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158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Минеева Евгения Анатольевича, </w:t>
      </w:r>
      <w:r>
        <w:rPr>
          <w:rStyle w:val="cat-ExternalSystemDefinedgrp-30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у </w:t>
      </w:r>
      <w:r>
        <w:rPr>
          <w:rStyle w:val="cat-OrganizationNamegrp-24rplc-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слесарем, зарегистрированного по адресу: </w:t>
      </w:r>
      <w:r>
        <w:rPr>
          <w:rStyle w:val="cat-UserDefinedgrp-31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проживающего по адресу: </w:t>
      </w:r>
      <w:r>
        <w:rPr>
          <w:rStyle w:val="cat-UserDefinedgrp-3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3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8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9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Минеев Е.А. </w:t>
      </w:r>
      <w:r>
        <w:rPr>
          <w:rFonts w:ascii="Times New Roman" w:eastAsia="Times New Roman" w:hAnsi="Times New Roman" w:cs="Times New Roman"/>
          <w:sz w:val="26"/>
          <w:szCs w:val="26"/>
        </w:rPr>
        <w:t>20.01.2024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жительства: </w:t>
      </w:r>
      <w:r>
        <w:rPr>
          <w:rStyle w:val="cat-UserDefinedgrp-32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09.11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09.11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Минеев Е.А. признал событие и вину в совершении административного правонарушения.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судья, выслушав объяснения Минеева Е.А., исследовав письменные материалы дела, считает, что вина Минеева Е.А. 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33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Минеев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ИМВ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7rplc-3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09.11.2023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Минеев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Минеев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в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Минеев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Минеева Евгения Анатольевича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0rplc-6">
    <w:name w:val="cat-ExternalSystemDefined grp-30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OrganizationNamegrp-24rplc-8">
    <w:name w:val="cat-OrganizationName grp-24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PassportDatagrp-23rplc-13">
    <w:name w:val="cat-PassportData grp-23 rplc-13"/>
    <w:basedOn w:val="DefaultParagraphFont"/>
  </w:style>
  <w:style w:type="character" w:customStyle="1" w:styleId="cat-ExternalSystemDefinedgrp-28rplc-14">
    <w:name w:val="cat-ExternalSystemDefined grp-28 rplc-14"/>
    <w:basedOn w:val="DefaultParagraphFont"/>
  </w:style>
  <w:style w:type="character" w:customStyle="1" w:styleId="cat-ExternalSystemDefinedgrp-29rplc-15">
    <w:name w:val="cat-ExternalSystemDefined grp-29 rplc-15"/>
    <w:basedOn w:val="DefaultParagraphFont"/>
  </w:style>
  <w:style w:type="character" w:customStyle="1" w:styleId="cat-UserDefinedgrp-32rplc-18">
    <w:name w:val="cat-UserDefined grp-32 rplc-18"/>
    <w:basedOn w:val="DefaultParagraphFont"/>
  </w:style>
  <w:style w:type="character" w:customStyle="1" w:styleId="cat-UserDefinedgrp-27rplc-23">
    <w:name w:val="cat-UserDefined grp-27 rplc-23"/>
    <w:basedOn w:val="DefaultParagraphFont"/>
  </w:style>
  <w:style w:type="character" w:customStyle="1" w:styleId="cat-UserDefinedgrp-33rplc-31">
    <w:name w:val="cat-UserDefined grp-33 rplc-31"/>
    <w:basedOn w:val="DefaultParagraphFont"/>
  </w:style>
  <w:style w:type="character" w:customStyle="1" w:styleId="cat-UserDefinedgrp-27rplc-37">
    <w:name w:val="cat-UserDefined grp-27 rplc-37"/>
    <w:basedOn w:val="DefaultParagraphFont"/>
  </w:style>
  <w:style w:type="character" w:customStyle="1" w:styleId="cat-UserDefinedgrp-34rplc-60">
    <w:name w:val="cat-UserDefined grp-34 rplc-60"/>
    <w:basedOn w:val="DefaultParagraphFont"/>
  </w:style>
  <w:style w:type="character" w:customStyle="1" w:styleId="cat-UserDefinedgrp-35rplc-63">
    <w:name w:val="cat-UserDefined grp-35 rplc-6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